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A" w:rsidRPr="005953AA" w:rsidRDefault="005953AA" w:rsidP="005953AA">
      <w:pPr>
        <w:pStyle w:val="berschrift1"/>
        <w:rPr>
          <w:rFonts w:ascii="Arial" w:hAnsi="Arial" w:cs="Arial"/>
        </w:rPr>
      </w:pPr>
      <w:r w:rsidRPr="005953AA">
        <w:rPr>
          <w:rFonts w:ascii="Arial" w:hAnsi="Arial" w:cs="Arial"/>
          <w:bCs w:val="0"/>
        </w:rPr>
        <w:t>Medizinisches Notfallblatt</w:t>
      </w:r>
      <w:r w:rsidR="002230CE">
        <w:rPr>
          <w:rFonts w:ascii="Arial" w:hAnsi="Arial" w:cs="Arial"/>
          <w:bCs w:val="0"/>
        </w:rPr>
        <w:t xml:space="preserve"> PGS</w:t>
      </w:r>
    </w:p>
    <w:p w:rsidR="005953AA" w:rsidRDefault="005953AA" w:rsidP="005953AA">
      <w:pPr>
        <w:rPr>
          <w:rFonts w:ascii="Arial" w:hAnsi="Arial" w:cs="Arial"/>
          <w:sz w:val="24"/>
          <w:szCs w:val="24"/>
        </w:rPr>
      </w:pPr>
    </w:p>
    <w:p w:rsidR="005953AA" w:rsidRDefault="005953AA" w:rsidP="00BA5D1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cstheme="minorHAnsi"/>
          <w:b/>
        </w:rPr>
        <w:t>Personalien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5953AA" w:rsidTr="004032CE">
        <w:tc>
          <w:tcPr>
            <w:tcW w:w="3510" w:type="dxa"/>
          </w:tcPr>
          <w:p w:rsidR="005953AA" w:rsidRDefault="005953AA" w:rsidP="006E5C70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Name und Vorname des Kindes:</w:t>
            </w:r>
          </w:p>
        </w:tc>
        <w:tc>
          <w:tcPr>
            <w:tcW w:w="6269" w:type="dxa"/>
          </w:tcPr>
          <w:p w:rsidR="005953AA" w:rsidRDefault="005953AA" w:rsidP="006E5C70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E5C70">
              <w:rPr>
                <w:rFonts w:cstheme="minorHAnsi"/>
              </w:rPr>
              <w:t> </w:t>
            </w:r>
            <w:r w:rsidR="006E5C70">
              <w:rPr>
                <w:rFonts w:cstheme="minorHAnsi"/>
              </w:rPr>
              <w:t> </w:t>
            </w:r>
            <w:r w:rsidR="006E5C70">
              <w:rPr>
                <w:rFonts w:cstheme="minorHAnsi"/>
              </w:rPr>
              <w:t> </w:t>
            </w:r>
            <w:r w:rsidR="006E5C70">
              <w:rPr>
                <w:rFonts w:cstheme="minorHAnsi"/>
              </w:rPr>
              <w:t> </w:t>
            </w:r>
            <w:r w:rsidR="006E5C7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7902FE" w:rsidTr="007902FE">
        <w:tc>
          <w:tcPr>
            <w:tcW w:w="3510" w:type="dxa"/>
          </w:tcPr>
          <w:p w:rsidR="007902FE" w:rsidRDefault="007902FE" w:rsidP="007902F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 w:rsidRPr="005953AA">
              <w:rPr>
                <w:rFonts w:cstheme="minorHAnsi"/>
              </w:rPr>
              <w:t>Adresse:</w:t>
            </w:r>
          </w:p>
        </w:tc>
        <w:tc>
          <w:tcPr>
            <w:tcW w:w="6269" w:type="dxa"/>
          </w:tcPr>
          <w:p w:rsidR="007902FE" w:rsidRDefault="007902FE" w:rsidP="007902F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53AA" w:rsidTr="004032CE">
        <w:tc>
          <w:tcPr>
            <w:tcW w:w="3510" w:type="dxa"/>
          </w:tcPr>
          <w:p w:rsidR="005953AA" w:rsidRDefault="007902FE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 privat:</w:t>
            </w:r>
          </w:p>
        </w:tc>
        <w:tc>
          <w:tcPr>
            <w:tcW w:w="6269" w:type="dxa"/>
          </w:tcPr>
          <w:p w:rsidR="005953AA" w:rsidRDefault="005953AA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53AA" w:rsidTr="004032CE">
        <w:tc>
          <w:tcPr>
            <w:tcW w:w="3510" w:type="dxa"/>
          </w:tcPr>
          <w:p w:rsidR="005953AA" w:rsidRDefault="005953AA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 w:rsidRPr="005953AA">
              <w:rPr>
                <w:rFonts w:cstheme="minorHAnsi"/>
              </w:rPr>
              <w:t>Geburtsdatum:</w:t>
            </w:r>
          </w:p>
        </w:tc>
        <w:tc>
          <w:tcPr>
            <w:tcW w:w="6269" w:type="dxa"/>
          </w:tcPr>
          <w:p w:rsidR="005953AA" w:rsidRDefault="005953AA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53AA" w:rsidTr="004032CE">
        <w:tc>
          <w:tcPr>
            <w:tcW w:w="3510" w:type="dxa"/>
          </w:tcPr>
          <w:p w:rsidR="005953AA" w:rsidRDefault="005953AA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 w:rsidRPr="005953AA">
              <w:rPr>
                <w:rFonts w:cstheme="minorHAnsi"/>
              </w:rPr>
              <w:t>Email der Eltern:</w:t>
            </w:r>
          </w:p>
        </w:tc>
        <w:tc>
          <w:tcPr>
            <w:tcW w:w="6269" w:type="dxa"/>
          </w:tcPr>
          <w:p w:rsidR="005953AA" w:rsidRDefault="005953AA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5953AA" w:rsidRDefault="005953AA" w:rsidP="005953AA">
      <w:pPr>
        <w:tabs>
          <w:tab w:val="left" w:pos="3686"/>
        </w:tabs>
        <w:rPr>
          <w:rFonts w:cstheme="minorHAnsi"/>
        </w:rPr>
      </w:pPr>
    </w:p>
    <w:p w:rsidR="005953AA" w:rsidRPr="005953AA" w:rsidRDefault="005953AA" w:rsidP="00BA5D1A">
      <w:pPr>
        <w:tabs>
          <w:tab w:val="left" w:pos="2410"/>
          <w:tab w:val="left" w:pos="3960"/>
        </w:tabs>
        <w:spacing w:line="276" w:lineRule="auto"/>
        <w:rPr>
          <w:rFonts w:cstheme="minorHAnsi"/>
          <w:b/>
        </w:rPr>
      </w:pPr>
      <w:r w:rsidRPr="005953AA">
        <w:rPr>
          <w:rFonts w:cstheme="minorHAnsi"/>
          <w:b/>
        </w:rPr>
        <w:t>Notfal</w:t>
      </w:r>
      <w:r w:rsidR="003859D3">
        <w:rPr>
          <w:rFonts w:cstheme="minorHAnsi"/>
          <w:b/>
        </w:rPr>
        <w:t>lnummer während der Unterrichtszeit</w:t>
      </w:r>
    </w:p>
    <w:tbl>
      <w:tblPr>
        <w:tblStyle w:val="Tabellenraster"/>
        <w:tblW w:w="9792" w:type="dxa"/>
        <w:tblLayout w:type="fixed"/>
        <w:tblLook w:val="04A0" w:firstRow="1" w:lastRow="0" w:firstColumn="1" w:lastColumn="0" w:noHBand="0" w:noVBand="1"/>
      </w:tblPr>
      <w:tblGrid>
        <w:gridCol w:w="6624"/>
        <w:gridCol w:w="648"/>
        <w:gridCol w:w="648"/>
        <w:gridCol w:w="576"/>
        <w:gridCol w:w="648"/>
        <w:gridCol w:w="648"/>
      </w:tblGrid>
      <w:tr w:rsidR="00D134FE" w:rsidRPr="00DE153E" w:rsidTr="00060700">
        <w:trPr>
          <w:trHeight w:val="288"/>
        </w:trPr>
        <w:tc>
          <w:tcPr>
            <w:tcW w:w="6624" w:type="dxa"/>
            <w:tcBorders>
              <w:bottom w:val="nil"/>
            </w:tcBorders>
          </w:tcPr>
          <w:p w:rsidR="00D134FE" w:rsidRPr="00DE153E" w:rsidRDefault="00D134F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D134FE" w:rsidRPr="00DE153E" w:rsidRDefault="00D134FE" w:rsidP="00DE153E">
            <w:pPr>
              <w:tabs>
                <w:tab w:val="left" w:pos="368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DE153E">
              <w:rPr>
                <w:rFonts w:cstheme="minorHAnsi"/>
                <w:b/>
                <w:sz w:val="20"/>
              </w:rPr>
              <w:t>Mo</w:t>
            </w:r>
          </w:p>
        </w:tc>
        <w:tc>
          <w:tcPr>
            <w:tcW w:w="648" w:type="dxa"/>
            <w:tcBorders>
              <w:bottom w:val="nil"/>
            </w:tcBorders>
          </w:tcPr>
          <w:p w:rsidR="00D134FE" w:rsidRPr="00DE153E" w:rsidRDefault="00D134F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  <w:b/>
                <w:sz w:val="20"/>
              </w:rPr>
            </w:pPr>
            <w:r w:rsidRPr="00DE153E">
              <w:rPr>
                <w:rFonts w:cstheme="minorHAnsi"/>
                <w:b/>
                <w:sz w:val="20"/>
              </w:rPr>
              <w:t>Di</w:t>
            </w:r>
          </w:p>
        </w:tc>
        <w:tc>
          <w:tcPr>
            <w:tcW w:w="576" w:type="dxa"/>
            <w:tcBorders>
              <w:bottom w:val="nil"/>
            </w:tcBorders>
          </w:tcPr>
          <w:p w:rsidR="00D134FE" w:rsidRPr="00DE153E" w:rsidRDefault="00D134F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  <w:b/>
                <w:sz w:val="20"/>
              </w:rPr>
            </w:pPr>
            <w:r w:rsidRPr="00DE153E">
              <w:rPr>
                <w:rFonts w:cstheme="minorHAnsi"/>
                <w:b/>
                <w:sz w:val="20"/>
              </w:rPr>
              <w:t>Mi</w:t>
            </w:r>
          </w:p>
        </w:tc>
        <w:tc>
          <w:tcPr>
            <w:tcW w:w="648" w:type="dxa"/>
            <w:tcBorders>
              <w:bottom w:val="nil"/>
            </w:tcBorders>
          </w:tcPr>
          <w:p w:rsidR="00D134FE" w:rsidRPr="00DE153E" w:rsidRDefault="00D134F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  <w:b/>
                <w:sz w:val="20"/>
              </w:rPr>
            </w:pPr>
            <w:r w:rsidRPr="00DE153E">
              <w:rPr>
                <w:rFonts w:cstheme="minorHAnsi"/>
                <w:b/>
                <w:sz w:val="20"/>
              </w:rPr>
              <w:t>Do</w:t>
            </w:r>
          </w:p>
        </w:tc>
        <w:tc>
          <w:tcPr>
            <w:tcW w:w="648" w:type="dxa"/>
            <w:tcBorders>
              <w:bottom w:val="nil"/>
            </w:tcBorders>
          </w:tcPr>
          <w:p w:rsidR="00D134FE" w:rsidRPr="00DE153E" w:rsidRDefault="00D134F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  <w:b/>
                <w:sz w:val="20"/>
              </w:rPr>
            </w:pPr>
            <w:r w:rsidRPr="00DE153E">
              <w:rPr>
                <w:rFonts w:cstheme="minorHAnsi"/>
                <w:b/>
                <w:sz w:val="20"/>
              </w:rPr>
              <w:t>Fr</w:t>
            </w:r>
          </w:p>
        </w:tc>
      </w:tr>
      <w:tr w:rsidR="00D134FE" w:rsidRPr="00D134FE" w:rsidTr="00060700">
        <w:trPr>
          <w:cantSplit/>
          <w:trHeight w:val="1152"/>
        </w:trPr>
        <w:tc>
          <w:tcPr>
            <w:tcW w:w="6624" w:type="dxa"/>
            <w:tcBorders>
              <w:top w:val="nil"/>
            </w:tcBorders>
          </w:tcPr>
          <w:p w:rsidR="00D134FE" w:rsidRDefault="00060700" w:rsidP="00DE153E">
            <w:pPr>
              <w:tabs>
                <w:tab w:val="left" w:pos="3686"/>
              </w:tabs>
              <w:spacing w:before="240" w:line="240" w:lineRule="auto"/>
              <w:rPr>
                <w:rFonts w:cstheme="minorHAnsi"/>
              </w:rPr>
            </w:pPr>
            <w:r w:rsidRPr="00060700">
              <w:rPr>
                <w:rFonts w:cstheme="minorHAnsi"/>
              </w:rPr>
              <w:t xml:space="preserve">Wer </w:t>
            </w:r>
            <w:r>
              <w:rPr>
                <w:rFonts w:cstheme="minorHAnsi"/>
              </w:rPr>
              <w:t>soll in</w:t>
            </w:r>
            <w:r w:rsidRPr="00060700">
              <w:rPr>
                <w:rFonts w:cstheme="minorHAnsi"/>
              </w:rPr>
              <w:t xml:space="preserve"> einem Notfall angerufen werden?</w:t>
            </w:r>
          </w:p>
          <w:p w:rsidR="00060700" w:rsidRPr="00DE153E" w:rsidRDefault="00060700" w:rsidP="00DE153E">
            <w:pPr>
              <w:tabs>
                <w:tab w:val="left" w:pos="3686"/>
              </w:tabs>
              <w:spacing w:before="240" w:line="240" w:lineRule="auto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t>Bitte Erreichbarkeit ankreuzen.</w:t>
            </w:r>
          </w:p>
        </w:tc>
        <w:tc>
          <w:tcPr>
            <w:tcW w:w="648" w:type="dxa"/>
            <w:tcBorders>
              <w:top w:val="nil"/>
            </w:tcBorders>
            <w:textDirection w:val="btLr"/>
          </w:tcPr>
          <w:p w:rsidR="00DE153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 w:rsidRPr="00D134FE">
              <w:rPr>
                <w:rFonts w:cstheme="minorHAnsi"/>
                <w:sz w:val="16"/>
              </w:rPr>
              <w:t>Mo</w:t>
            </w:r>
            <w:r w:rsidRPr="00D134FE">
              <w:rPr>
                <w:rFonts w:cstheme="minorHAnsi"/>
                <w:sz w:val="16"/>
              </w:rPr>
              <w:t>r</w:t>
            </w:r>
            <w:r w:rsidRPr="00D134FE">
              <w:rPr>
                <w:rFonts w:cstheme="minorHAnsi"/>
                <w:sz w:val="16"/>
              </w:rPr>
              <w:t>gen</w:t>
            </w:r>
          </w:p>
          <w:p w:rsidR="00D134FE" w:rsidRP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Nach</w:t>
            </w:r>
            <w:r w:rsidRPr="00D134FE">
              <w:rPr>
                <w:rFonts w:cstheme="minorHAnsi"/>
                <w:sz w:val="16"/>
              </w:rPr>
              <w:t>mi</w:t>
            </w:r>
            <w:r w:rsidRPr="00D134FE">
              <w:rPr>
                <w:rFonts w:cstheme="minorHAnsi"/>
                <w:sz w:val="16"/>
              </w:rPr>
              <w:t>t</w:t>
            </w:r>
            <w:r w:rsidRPr="00D134FE">
              <w:rPr>
                <w:rFonts w:cstheme="minorHAnsi"/>
                <w:sz w:val="16"/>
              </w:rPr>
              <w:t>tag</w:t>
            </w:r>
          </w:p>
        </w:tc>
        <w:tc>
          <w:tcPr>
            <w:tcW w:w="648" w:type="dxa"/>
            <w:tcBorders>
              <w:top w:val="nil"/>
            </w:tcBorders>
            <w:textDirection w:val="btLr"/>
          </w:tcPr>
          <w:p w:rsid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 w:rsidRPr="00D134FE">
              <w:rPr>
                <w:rFonts w:cstheme="minorHAnsi"/>
                <w:sz w:val="16"/>
              </w:rPr>
              <w:t>Mo</w:t>
            </w:r>
            <w:r w:rsidRPr="00D134FE">
              <w:rPr>
                <w:rFonts w:cstheme="minorHAnsi"/>
                <w:sz w:val="16"/>
              </w:rPr>
              <w:t>r</w:t>
            </w:r>
            <w:r w:rsidRPr="00D134FE">
              <w:rPr>
                <w:rFonts w:cstheme="minorHAnsi"/>
                <w:sz w:val="16"/>
              </w:rPr>
              <w:t>gen</w:t>
            </w:r>
          </w:p>
          <w:p w:rsidR="00D134FE" w:rsidRP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Nach</w:t>
            </w:r>
            <w:r w:rsidRPr="00D134FE">
              <w:rPr>
                <w:rFonts w:cstheme="minorHAnsi"/>
                <w:sz w:val="16"/>
              </w:rPr>
              <w:t>mi</w:t>
            </w:r>
            <w:r w:rsidRPr="00D134FE">
              <w:rPr>
                <w:rFonts w:cstheme="minorHAnsi"/>
                <w:sz w:val="16"/>
              </w:rPr>
              <w:t>t</w:t>
            </w:r>
            <w:r w:rsidRPr="00D134FE">
              <w:rPr>
                <w:rFonts w:cstheme="minorHAnsi"/>
                <w:sz w:val="16"/>
              </w:rPr>
              <w:t>tag</w:t>
            </w:r>
          </w:p>
        </w:tc>
        <w:tc>
          <w:tcPr>
            <w:tcW w:w="576" w:type="dxa"/>
            <w:tcBorders>
              <w:top w:val="nil"/>
            </w:tcBorders>
            <w:textDirection w:val="btLr"/>
          </w:tcPr>
          <w:p w:rsidR="00D134FE" w:rsidRP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 w:rsidRPr="00D134FE">
              <w:rPr>
                <w:rFonts w:cstheme="minorHAnsi"/>
                <w:sz w:val="16"/>
              </w:rPr>
              <w:t>Mo</w:t>
            </w:r>
            <w:r w:rsidRPr="00D134FE">
              <w:rPr>
                <w:rFonts w:cstheme="minorHAnsi"/>
                <w:sz w:val="16"/>
              </w:rPr>
              <w:t>r</w:t>
            </w:r>
            <w:r w:rsidRPr="00D134FE">
              <w:rPr>
                <w:rFonts w:cstheme="minorHAnsi"/>
                <w:sz w:val="16"/>
              </w:rPr>
              <w:t>gen</w:t>
            </w:r>
          </w:p>
        </w:tc>
        <w:tc>
          <w:tcPr>
            <w:tcW w:w="648" w:type="dxa"/>
            <w:tcBorders>
              <w:top w:val="nil"/>
            </w:tcBorders>
            <w:textDirection w:val="btLr"/>
          </w:tcPr>
          <w:p w:rsid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 w:rsidRPr="00D134FE">
              <w:rPr>
                <w:rFonts w:cstheme="minorHAnsi"/>
                <w:sz w:val="16"/>
              </w:rPr>
              <w:t>Mo</w:t>
            </w:r>
            <w:r w:rsidRPr="00D134FE">
              <w:rPr>
                <w:rFonts w:cstheme="minorHAnsi"/>
                <w:sz w:val="16"/>
              </w:rPr>
              <w:t>r</w:t>
            </w:r>
            <w:r w:rsidRPr="00D134FE">
              <w:rPr>
                <w:rFonts w:cstheme="minorHAnsi"/>
                <w:sz w:val="16"/>
              </w:rPr>
              <w:t>gen</w:t>
            </w:r>
          </w:p>
          <w:p w:rsidR="00D134FE" w:rsidRP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Nach</w:t>
            </w:r>
            <w:r w:rsidRPr="00D134FE">
              <w:rPr>
                <w:rFonts w:cstheme="minorHAnsi"/>
                <w:sz w:val="16"/>
              </w:rPr>
              <w:t>mi</w:t>
            </w:r>
            <w:r w:rsidRPr="00D134FE">
              <w:rPr>
                <w:rFonts w:cstheme="minorHAnsi"/>
                <w:sz w:val="16"/>
              </w:rPr>
              <w:t>t</w:t>
            </w:r>
            <w:r w:rsidRPr="00D134FE">
              <w:rPr>
                <w:rFonts w:cstheme="minorHAnsi"/>
                <w:sz w:val="16"/>
              </w:rPr>
              <w:t>tag</w:t>
            </w:r>
          </w:p>
        </w:tc>
        <w:tc>
          <w:tcPr>
            <w:tcW w:w="648" w:type="dxa"/>
            <w:tcBorders>
              <w:top w:val="nil"/>
            </w:tcBorders>
            <w:textDirection w:val="btLr"/>
          </w:tcPr>
          <w:p w:rsid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 w:rsidRPr="00D134FE">
              <w:rPr>
                <w:rFonts w:cstheme="minorHAnsi"/>
                <w:sz w:val="16"/>
              </w:rPr>
              <w:t>Mo</w:t>
            </w:r>
            <w:r w:rsidRPr="00D134FE">
              <w:rPr>
                <w:rFonts w:cstheme="minorHAnsi"/>
                <w:sz w:val="16"/>
              </w:rPr>
              <w:t>r</w:t>
            </w:r>
            <w:r w:rsidRPr="00D134FE">
              <w:rPr>
                <w:rFonts w:cstheme="minorHAnsi"/>
                <w:sz w:val="16"/>
              </w:rPr>
              <w:t>gen</w:t>
            </w:r>
          </w:p>
          <w:p w:rsidR="00D134FE" w:rsidRPr="00D134FE" w:rsidRDefault="00D134FE" w:rsidP="00DE153E">
            <w:pPr>
              <w:tabs>
                <w:tab w:val="left" w:pos="3686"/>
              </w:tabs>
              <w:spacing w:line="276" w:lineRule="auto"/>
              <w:ind w:left="113" w:right="113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Nach</w:t>
            </w:r>
            <w:r w:rsidRPr="00D134FE">
              <w:rPr>
                <w:rFonts w:cstheme="minorHAnsi"/>
                <w:sz w:val="16"/>
              </w:rPr>
              <w:t>mi</w:t>
            </w:r>
            <w:r w:rsidRPr="00D134FE">
              <w:rPr>
                <w:rFonts w:cstheme="minorHAnsi"/>
                <w:sz w:val="16"/>
              </w:rPr>
              <w:t>t</w:t>
            </w:r>
            <w:r w:rsidRPr="00D134FE">
              <w:rPr>
                <w:rFonts w:cstheme="minorHAnsi"/>
                <w:sz w:val="16"/>
              </w:rPr>
              <w:t>tag</w:t>
            </w:r>
          </w:p>
        </w:tc>
      </w:tr>
      <w:tr w:rsidR="00DE153E" w:rsidTr="00060700">
        <w:tc>
          <w:tcPr>
            <w:tcW w:w="6624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 w:rsidRPr="00DE153E">
              <w:rPr>
                <w:rFonts w:cstheme="minorHAnsi"/>
              </w:rPr>
              <w:t>Name / Vo</w:t>
            </w:r>
            <w:r w:rsidRPr="00DE153E">
              <w:rPr>
                <w:rFonts w:cstheme="minorHAnsi"/>
              </w:rPr>
              <w:t>r</w:t>
            </w:r>
            <w:r w:rsidRPr="00DE153E">
              <w:rPr>
                <w:rFonts w:cstheme="minorHAnsi"/>
              </w:rPr>
              <w:t xml:space="preserve">name: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  <w:r w:rsidRPr="00DE15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</w:r>
            <w:r w:rsidRPr="00DE153E">
              <w:rPr>
                <w:rFonts w:cstheme="minorHAnsi"/>
              </w:rPr>
              <w:t xml:space="preserve">mobil: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</w:p>
          <w:p w:rsidR="00DE153E" w:rsidRDefault="00DE153E" w:rsidP="00D134F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privat: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  <w:t xml:space="preserve">Geschäft: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8" w:type="dxa"/>
          </w:tcPr>
          <w:p w:rsidR="00DE153E" w:rsidRPr="00DE153E" w:rsidRDefault="00DE153E" w:rsidP="00060700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="00060700">
              <w:rPr>
                <w:rFonts w:cstheme="minorHAnsi"/>
                <w:sz w:val="20"/>
              </w:rPr>
              <w:t xml:space="preserve"> </w:t>
            </w:r>
            <w:r w:rsidR="00060700"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576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</w:tr>
      <w:tr w:rsidR="00DE153E" w:rsidTr="00060700">
        <w:tc>
          <w:tcPr>
            <w:tcW w:w="6624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 w:rsidRPr="00DE153E">
              <w:rPr>
                <w:rFonts w:cstheme="minorHAnsi"/>
              </w:rPr>
              <w:t>Name / Vo</w:t>
            </w:r>
            <w:r w:rsidRPr="00DE153E">
              <w:rPr>
                <w:rFonts w:cstheme="minorHAnsi"/>
              </w:rPr>
              <w:t>r</w:t>
            </w:r>
            <w:r w:rsidRPr="00DE153E">
              <w:rPr>
                <w:rFonts w:cstheme="minorHAnsi"/>
              </w:rPr>
              <w:t xml:space="preserve">name: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  <w:r w:rsidRPr="00DE15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</w:r>
            <w:r w:rsidRPr="00DE153E">
              <w:rPr>
                <w:rFonts w:cstheme="minorHAnsi"/>
              </w:rPr>
              <w:t xml:space="preserve">mobil: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</w:p>
          <w:p w:rsidR="00DE153E" w:rsidRDefault="00DE153E" w:rsidP="00DE153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privat: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  <w:t xml:space="preserve">Geschäft: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576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</w:tr>
      <w:tr w:rsidR="00DE153E" w:rsidTr="00060700">
        <w:tc>
          <w:tcPr>
            <w:tcW w:w="6624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 w:rsidRPr="00DE153E">
              <w:rPr>
                <w:rFonts w:cstheme="minorHAnsi"/>
              </w:rPr>
              <w:t>Name / Vo</w:t>
            </w:r>
            <w:r w:rsidRPr="00DE153E">
              <w:rPr>
                <w:rFonts w:cstheme="minorHAnsi"/>
              </w:rPr>
              <w:t>r</w:t>
            </w:r>
            <w:r w:rsidRPr="00DE153E">
              <w:rPr>
                <w:rFonts w:cstheme="minorHAnsi"/>
              </w:rPr>
              <w:t xml:space="preserve">name: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  <w:r w:rsidRPr="00DE15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</w:r>
            <w:r w:rsidRPr="00DE153E">
              <w:rPr>
                <w:rFonts w:cstheme="minorHAnsi"/>
              </w:rPr>
              <w:t xml:space="preserve">mobil: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</w:p>
          <w:p w:rsidR="00DE153E" w:rsidRDefault="00DE153E" w:rsidP="00DE153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privat: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  <w:t xml:space="preserve">Geschäft: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576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</w:tr>
      <w:tr w:rsidR="00DE153E" w:rsidTr="00060700">
        <w:tc>
          <w:tcPr>
            <w:tcW w:w="6624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 w:rsidRPr="00DE153E">
              <w:rPr>
                <w:rFonts w:cstheme="minorHAnsi"/>
              </w:rPr>
              <w:t>Name / Vo</w:t>
            </w:r>
            <w:r w:rsidRPr="00DE153E">
              <w:rPr>
                <w:rFonts w:cstheme="minorHAnsi"/>
              </w:rPr>
              <w:t>r</w:t>
            </w:r>
            <w:r w:rsidRPr="00DE153E">
              <w:rPr>
                <w:rFonts w:cstheme="minorHAnsi"/>
              </w:rPr>
              <w:t xml:space="preserve">name: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  <w:r w:rsidRPr="00DE15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</w:r>
            <w:r w:rsidRPr="00DE153E">
              <w:rPr>
                <w:rFonts w:cstheme="minorHAnsi"/>
              </w:rPr>
              <w:t xml:space="preserve">mobil: </w:t>
            </w:r>
            <w:r w:rsidRPr="00DE153E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53E">
              <w:rPr>
                <w:rFonts w:cstheme="minorHAnsi"/>
              </w:rPr>
              <w:instrText xml:space="preserve"> FORMTEXT </w:instrText>
            </w:r>
            <w:r w:rsidRPr="00DE153E">
              <w:rPr>
                <w:rFonts w:cs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E153E">
              <w:rPr>
                <w:rFonts w:cstheme="minorHAnsi"/>
              </w:rPr>
              <w:fldChar w:fldCharType="end"/>
            </w:r>
          </w:p>
          <w:p w:rsidR="00DE153E" w:rsidRDefault="00DE153E" w:rsidP="00DE153E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privat: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ab/>
              <w:t xml:space="preserve">Geschäft: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576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  <w:tc>
          <w:tcPr>
            <w:tcW w:w="648" w:type="dxa"/>
          </w:tcPr>
          <w:p w:rsidR="00DE153E" w:rsidRPr="00DE153E" w:rsidRDefault="00DE153E" w:rsidP="00DE153E">
            <w:pPr>
              <w:tabs>
                <w:tab w:val="left" w:pos="3686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DE153E">
              <w:rPr>
                <w:rFonts w:cstheme="minorHAnsi"/>
                <w:sz w:val="20"/>
              </w:rPr>
              <w:sym w:font="Wingdings" w:char="F0A8"/>
            </w:r>
            <w:r w:rsidRPr="00DE153E">
              <w:rPr>
                <w:rFonts w:cstheme="minorHAnsi"/>
                <w:sz w:val="20"/>
              </w:rPr>
              <w:t xml:space="preserve"> </w:t>
            </w:r>
            <w:r w:rsidRPr="00DE153E">
              <w:rPr>
                <w:rFonts w:cstheme="minorHAnsi"/>
                <w:sz w:val="20"/>
              </w:rPr>
              <w:sym w:font="Wingdings" w:char="F0A8"/>
            </w:r>
          </w:p>
        </w:tc>
      </w:tr>
    </w:tbl>
    <w:p w:rsidR="005953AA" w:rsidRDefault="005953AA" w:rsidP="005953AA">
      <w:pPr>
        <w:tabs>
          <w:tab w:val="left" w:pos="2410"/>
          <w:tab w:val="left" w:pos="3960"/>
        </w:tabs>
        <w:rPr>
          <w:rFonts w:cstheme="minorHAnsi"/>
          <w:u w:val="single"/>
        </w:rPr>
      </w:pPr>
    </w:p>
    <w:p w:rsidR="005A0223" w:rsidRPr="005953AA" w:rsidRDefault="003859D3" w:rsidP="00BA5D1A">
      <w:pPr>
        <w:tabs>
          <w:tab w:val="left" w:pos="2410"/>
          <w:tab w:val="left" w:pos="3960"/>
        </w:tabs>
        <w:spacing w:line="276" w:lineRule="auto"/>
        <w:rPr>
          <w:rFonts w:cstheme="minorHAnsi"/>
          <w:u w:val="single"/>
        </w:rPr>
      </w:pPr>
      <w:r>
        <w:rPr>
          <w:rFonts w:cstheme="minorHAnsi"/>
          <w:b/>
        </w:rPr>
        <w:t>Kinder- oder Hausarzt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6"/>
      </w:tblGrid>
      <w:tr w:rsidR="005A0223" w:rsidTr="006E5C70">
        <w:tc>
          <w:tcPr>
            <w:tcW w:w="2093" w:type="dxa"/>
          </w:tcPr>
          <w:p w:rsidR="005A0223" w:rsidRDefault="005A0223" w:rsidP="006E5C70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686" w:type="dxa"/>
          </w:tcPr>
          <w:p w:rsidR="005A0223" w:rsidRDefault="005A0223" w:rsidP="006E5C70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</w:p>
        </w:tc>
      </w:tr>
      <w:tr w:rsidR="005A0223" w:rsidTr="006E5C70">
        <w:tc>
          <w:tcPr>
            <w:tcW w:w="2093" w:type="dxa"/>
          </w:tcPr>
          <w:p w:rsidR="005A0223" w:rsidRDefault="005A0223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 w:rsidRPr="005953AA">
              <w:rPr>
                <w:rFonts w:cstheme="minorHAnsi"/>
              </w:rPr>
              <w:t>Adresse:</w:t>
            </w:r>
          </w:p>
        </w:tc>
        <w:tc>
          <w:tcPr>
            <w:tcW w:w="7686" w:type="dxa"/>
          </w:tcPr>
          <w:p w:rsidR="005A0223" w:rsidRDefault="005A0223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A0223" w:rsidTr="006E5C70">
        <w:tc>
          <w:tcPr>
            <w:tcW w:w="2093" w:type="dxa"/>
          </w:tcPr>
          <w:p w:rsidR="005A0223" w:rsidRDefault="005A0223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  <w:r w:rsidRPr="005953AA">
              <w:rPr>
                <w:rFonts w:cstheme="minorHAnsi"/>
              </w:rPr>
              <w:t>:</w:t>
            </w:r>
          </w:p>
        </w:tc>
        <w:tc>
          <w:tcPr>
            <w:tcW w:w="7686" w:type="dxa"/>
          </w:tcPr>
          <w:p w:rsidR="005A0223" w:rsidRDefault="005A0223" w:rsidP="00BA5D1A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3B2E1D" w:rsidRDefault="003B2E1D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500B18" w:rsidRDefault="00500B18" w:rsidP="003859D3">
      <w:pPr>
        <w:tabs>
          <w:tab w:val="left" w:pos="2410"/>
          <w:tab w:val="left" w:pos="3960"/>
        </w:tabs>
        <w:spacing w:line="276" w:lineRule="auto"/>
        <w:rPr>
          <w:rFonts w:cstheme="minorHAnsi"/>
          <w:b/>
        </w:rPr>
      </w:pPr>
    </w:p>
    <w:p w:rsidR="003859D3" w:rsidRPr="005953AA" w:rsidRDefault="003859D3" w:rsidP="003859D3">
      <w:pPr>
        <w:tabs>
          <w:tab w:val="left" w:pos="2410"/>
          <w:tab w:val="left" w:pos="3960"/>
        </w:tabs>
        <w:spacing w:line="276" w:lineRule="auto"/>
        <w:rPr>
          <w:rFonts w:cstheme="minorHAnsi"/>
          <w:u w:val="single"/>
        </w:rPr>
      </w:pPr>
      <w:r>
        <w:rPr>
          <w:rFonts w:cstheme="minorHAnsi"/>
          <w:b/>
        </w:rPr>
        <w:lastRenderedPageBreak/>
        <w:t>Zahnarzt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6"/>
      </w:tblGrid>
      <w:tr w:rsidR="003859D3" w:rsidTr="003859D3">
        <w:tc>
          <w:tcPr>
            <w:tcW w:w="2093" w:type="dxa"/>
          </w:tcPr>
          <w:p w:rsidR="003859D3" w:rsidRDefault="003859D3" w:rsidP="003859D3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686" w:type="dxa"/>
          </w:tcPr>
          <w:p w:rsidR="003859D3" w:rsidRDefault="003859D3" w:rsidP="003859D3">
            <w:pPr>
              <w:tabs>
                <w:tab w:val="left" w:pos="3686"/>
              </w:tabs>
              <w:spacing w:before="24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859D3" w:rsidTr="003859D3">
        <w:tc>
          <w:tcPr>
            <w:tcW w:w="2093" w:type="dxa"/>
          </w:tcPr>
          <w:p w:rsidR="003859D3" w:rsidRDefault="003859D3" w:rsidP="003859D3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 w:rsidRPr="005953AA">
              <w:rPr>
                <w:rFonts w:cstheme="minorHAnsi"/>
              </w:rPr>
              <w:t>Adresse:</w:t>
            </w:r>
          </w:p>
        </w:tc>
        <w:tc>
          <w:tcPr>
            <w:tcW w:w="7686" w:type="dxa"/>
          </w:tcPr>
          <w:p w:rsidR="003859D3" w:rsidRDefault="003859D3" w:rsidP="003859D3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859D3" w:rsidTr="003859D3">
        <w:tc>
          <w:tcPr>
            <w:tcW w:w="2093" w:type="dxa"/>
          </w:tcPr>
          <w:p w:rsidR="003859D3" w:rsidRDefault="003859D3" w:rsidP="003859D3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  <w:r w:rsidRPr="005953AA">
              <w:rPr>
                <w:rFonts w:cstheme="minorHAnsi"/>
              </w:rPr>
              <w:t>:</w:t>
            </w:r>
          </w:p>
        </w:tc>
        <w:tc>
          <w:tcPr>
            <w:tcW w:w="7686" w:type="dxa"/>
          </w:tcPr>
          <w:p w:rsidR="003859D3" w:rsidRDefault="003859D3" w:rsidP="003859D3">
            <w:pPr>
              <w:tabs>
                <w:tab w:val="left" w:pos="3686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2741B6" w:rsidRDefault="002741B6" w:rsidP="002741B6">
      <w:pPr>
        <w:tabs>
          <w:tab w:val="left" w:pos="2410"/>
          <w:tab w:val="left" w:pos="3960"/>
        </w:tabs>
        <w:spacing w:line="276" w:lineRule="auto"/>
        <w:rPr>
          <w:rFonts w:cstheme="minorHAnsi"/>
          <w:b/>
        </w:rPr>
      </w:pPr>
    </w:p>
    <w:p w:rsidR="002741B6" w:rsidRPr="002741B6" w:rsidRDefault="002741B6" w:rsidP="002741B6">
      <w:pPr>
        <w:tabs>
          <w:tab w:val="left" w:pos="2410"/>
          <w:tab w:val="left" w:pos="3960"/>
        </w:tabs>
        <w:spacing w:line="276" w:lineRule="auto"/>
        <w:rPr>
          <w:rFonts w:cstheme="minorHAnsi"/>
          <w:u w:val="single"/>
        </w:rPr>
      </w:pPr>
      <w:r>
        <w:rPr>
          <w:rFonts w:cstheme="minorHAnsi"/>
          <w:b/>
        </w:rPr>
        <w:t>Schulzahnpflege</w:t>
      </w:r>
    </w:p>
    <w:p w:rsidR="003859D3" w:rsidRPr="002230CE" w:rsidRDefault="004D085E" w:rsidP="002230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CE">
        <w:rPr>
          <w:rFonts w:asciiTheme="minorHAnsi" w:hAnsiTheme="minorHAnsi" w:cstheme="minorHAnsi"/>
          <w:sz w:val="22"/>
          <w:szCs w:val="22"/>
        </w:rPr>
        <w:t>Wir erklären uns mit der Anwendung d</w:t>
      </w:r>
      <w:r w:rsidR="002230CE" w:rsidRPr="002230CE">
        <w:rPr>
          <w:rFonts w:asciiTheme="minorHAnsi" w:hAnsiTheme="minorHAnsi" w:cstheme="minorHAnsi"/>
          <w:sz w:val="22"/>
          <w:szCs w:val="22"/>
        </w:rPr>
        <w:t xml:space="preserve">es empfohlenen Fluoridpräparats </w:t>
      </w:r>
      <w:r w:rsidRPr="002230CE">
        <w:rPr>
          <w:rFonts w:asciiTheme="minorHAnsi" w:hAnsiTheme="minorHAnsi" w:cstheme="minorHAnsi"/>
          <w:sz w:val="22"/>
          <w:szCs w:val="22"/>
        </w:rPr>
        <w:t xml:space="preserve">(Geleé) </w:t>
      </w:r>
      <w:r w:rsidR="002230CE">
        <w:rPr>
          <w:rFonts w:asciiTheme="minorHAnsi" w:hAnsiTheme="minorHAnsi" w:cstheme="minorHAnsi"/>
          <w:sz w:val="22"/>
          <w:szCs w:val="22"/>
        </w:rPr>
        <w:t>im Rahmen der Schul</w:t>
      </w:r>
      <w:r w:rsidRPr="002230CE">
        <w:rPr>
          <w:rFonts w:asciiTheme="minorHAnsi" w:hAnsiTheme="minorHAnsi" w:cstheme="minorHAnsi"/>
          <w:sz w:val="22"/>
          <w:szCs w:val="22"/>
        </w:rPr>
        <w:t>zah</w:t>
      </w:r>
      <w:r w:rsidR="002230CE">
        <w:rPr>
          <w:rFonts w:asciiTheme="minorHAnsi" w:hAnsiTheme="minorHAnsi" w:cstheme="minorHAnsi"/>
          <w:sz w:val="22"/>
          <w:szCs w:val="22"/>
        </w:rPr>
        <w:t>npflege</w:t>
      </w:r>
      <w:r w:rsidR="002230CE">
        <w:rPr>
          <w:rFonts w:asciiTheme="minorHAnsi" w:hAnsiTheme="minorHAnsi" w:cstheme="minorHAnsi"/>
          <w:sz w:val="22"/>
          <w:szCs w:val="22"/>
        </w:rPr>
        <w:tab/>
      </w:r>
      <w:r w:rsidR="002230CE">
        <w:rPr>
          <w:rFonts w:asciiTheme="minorHAnsi" w:hAnsiTheme="minorHAnsi" w:cstheme="minorHAnsi"/>
          <w:sz w:val="22"/>
          <w:szCs w:val="22"/>
        </w:rPr>
        <w:tab/>
      </w:r>
      <w:r w:rsidR="003859D3" w:rsidRPr="002230C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1809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230CE">
        <w:rPr>
          <w:rFonts w:asciiTheme="minorHAnsi" w:hAnsiTheme="minorHAnsi" w:cstheme="minorHAnsi"/>
          <w:sz w:val="22"/>
          <w:szCs w:val="22"/>
        </w:rPr>
        <w:t>einverstanden</w:t>
      </w:r>
      <w:r w:rsidR="003859D3" w:rsidRPr="002230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9531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9D3" w:rsidRPr="002230C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230CE" w:rsidRPr="002230CE">
        <w:rPr>
          <w:rFonts w:asciiTheme="minorHAnsi" w:hAnsiTheme="minorHAnsi" w:cstheme="minorHAnsi"/>
          <w:sz w:val="22"/>
          <w:szCs w:val="22"/>
        </w:rPr>
        <w:t>nicht einverstanden</w:t>
      </w:r>
    </w:p>
    <w:p w:rsidR="00631048" w:rsidRDefault="00631048" w:rsidP="00631048">
      <w:pPr>
        <w:tabs>
          <w:tab w:val="left" w:pos="2410"/>
          <w:tab w:val="left" w:pos="3960"/>
        </w:tabs>
        <w:spacing w:line="360" w:lineRule="auto"/>
        <w:rPr>
          <w:rFonts w:cstheme="minorHAnsi"/>
          <w:b/>
        </w:rPr>
      </w:pPr>
    </w:p>
    <w:p w:rsidR="005953AA" w:rsidRPr="005953AA" w:rsidRDefault="00BA5D1A" w:rsidP="000E265F">
      <w:pPr>
        <w:tabs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  <w:b/>
        </w:rPr>
        <w:t>Allergien</w:t>
      </w:r>
      <w:r w:rsidR="000E265F">
        <w:rPr>
          <w:rFonts w:cstheme="minorHAnsi"/>
          <w:b/>
        </w:rPr>
        <w:tab/>
      </w:r>
    </w:p>
    <w:p w:rsidR="005953AA" w:rsidRPr="005953AA" w:rsidRDefault="00D134FE" w:rsidP="00BA5D1A">
      <w:pPr>
        <w:tabs>
          <w:tab w:val="left" w:pos="2410"/>
          <w:tab w:val="left" w:pos="3960"/>
          <w:tab w:val="left" w:pos="7380"/>
        </w:tabs>
        <w:spacing w:line="360" w:lineRule="auto"/>
        <w:rPr>
          <w:rFonts w:cstheme="minorHAnsi"/>
          <w:lang w:val="it-IT"/>
        </w:rPr>
      </w:pPr>
      <w:sdt>
        <w:sdtPr>
          <w:rPr>
            <w:rFonts w:cstheme="minorHAnsi"/>
            <w:lang w:val="it-IT"/>
          </w:rPr>
          <w:id w:val="-102493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BA5D1A">
        <w:rPr>
          <w:rFonts w:cstheme="minorHAnsi"/>
          <w:lang w:val="it-IT"/>
        </w:rPr>
        <w:t xml:space="preserve"> Bienenstiche</w:t>
      </w:r>
      <w:r w:rsidR="00BA5D1A">
        <w:rPr>
          <w:rFonts w:cstheme="minorHAnsi"/>
          <w:lang w:val="it-IT"/>
        </w:rPr>
        <w:tab/>
      </w:r>
      <w:sdt>
        <w:sdtPr>
          <w:rPr>
            <w:rFonts w:cstheme="minorHAnsi"/>
            <w:lang w:val="it-IT"/>
          </w:rPr>
          <w:id w:val="-62662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BA5D1A">
        <w:rPr>
          <w:rFonts w:cstheme="minorHAnsi"/>
          <w:lang w:val="it-IT"/>
        </w:rPr>
        <w:t xml:space="preserve"> Erdbeeren</w:t>
      </w:r>
      <w:r w:rsidR="00BA5D1A">
        <w:rPr>
          <w:rFonts w:cstheme="minorHAnsi"/>
          <w:lang w:val="it-IT"/>
        </w:rPr>
        <w:tab/>
      </w:r>
      <w:sdt>
        <w:sdtPr>
          <w:rPr>
            <w:rFonts w:cstheme="minorHAnsi"/>
            <w:lang w:val="it-IT"/>
          </w:rPr>
          <w:id w:val="43455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BA5D1A">
        <w:rPr>
          <w:rFonts w:cstheme="minorHAnsi"/>
          <w:lang w:val="it-IT"/>
        </w:rPr>
        <w:t xml:space="preserve"> </w:t>
      </w:r>
      <w:r w:rsidR="005953AA" w:rsidRPr="005953AA">
        <w:rPr>
          <w:rFonts w:cstheme="minorHAnsi"/>
          <w:lang w:val="it-IT"/>
        </w:rPr>
        <w:t>Nüsse</w:t>
      </w:r>
    </w:p>
    <w:p w:rsidR="005953AA" w:rsidRPr="005953AA" w:rsidRDefault="00D134FE" w:rsidP="00BA5D1A">
      <w:pPr>
        <w:pStyle w:val="Textkrper-Zeileneinzug"/>
        <w:tabs>
          <w:tab w:val="clear" w:pos="360"/>
          <w:tab w:val="left" w:pos="2410"/>
          <w:tab w:val="left" w:pos="3960"/>
          <w:tab w:val="left" w:pos="7380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sz w:val="22"/>
            <w:szCs w:val="22"/>
            <w:lang w:val="it-IT"/>
          </w:rPr>
          <w:id w:val="-9078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sz w:val="22"/>
              <w:szCs w:val="22"/>
              <w:lang w:val="it-IT"/>
            </w:rPr>
            <w:t>☐</w:t>
          </w:r>
        </w:sdtContent>
      </w:sdt>
      <w:r w:rsidR="00BA5D1A">
        <w:rPr>
          <w:rFonts w:asciiTheme="minorHAnsi" w:hAnsiTheme="minorHAnsi" w:cstheme="minorHAnsi"/>
          <w:sz w:val="22"/>
          <w:szCs w:val="22"/>
          <w:lang w:val="it-IT"/>
        </w:rPr>
        <w:t xml:space="preserve"> Pollen</w:t>
      </w:r>
      <w:r w:rsidR="00BA5D1A">
        <w:rPr>
          <w:rFonts w:asciiTheme="minorHAnsi" w:hAnsiTheme="minorHAnsi" w:cstheme="minorHAnsi"/>
          <w:sz w:val="22"/>
          <w:szCs w:val="22"/>
          <w:lang w:val="it-IT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it-IT"/>
          </w:rPr>
          <w:id w:val="166859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sz w:val="22"/>
              <w:szCs w:val="22"/>
              <w:lang w:val="it-IT"/>
            </w:rPr>
            <w:t>☐</w:t>
          </w:r>
        </w:sdtContent>
      </w:sdt>
      <w:r w:rsidR="00BA5D1A">
        <w:rPr>
          <w:rFonts w:asciiTheme="minorHAnsi" w:hAnsiTheme="minorHAnsi" w:cstheme="minorHAnsi"/>
          <w:sz w:val="22"/>
          <w:szCs w:val="22"/>
          <w:lang w:val="it-IT"/>
        </w:rPr>
        <w:t xml:space="preserve"> Milch </w:t>
      </w:r>
      <w:r w:rsidR="00BA5D1A">
        <w:rPr>
          <w:rFonts w:asciiTheme="minorHAnsi" w:hAnsiTheme="minorHAnsi" w:cstheme="minorHAnsi"/>
          <w:sz w:val="22"/>
          <w:szCs w:val="22"/>
          <w:lang w:val="it-IT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it-IT"/>
          </w:rPr>
          <w:id w:val="167314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D1A">
            <w:rPr>
              <w:rFonts w:ascii="MS Gothic" w:eastAsia="MS Gothic" w:hAnsi="MS Gothic" w:cstheme="minorHAnsi" w:hint="eastAsia"/>
              <w:sz w:val="22"/>
              <w:szCs w:val="22"/>
              <w:lang w:val="it-IT"/>
            </w:rPr>
            <w:t>☐</w:t>
          </w:r>
        </w:sdtContent>
      </w:sdt>
      <w:r w:rsidR="00BA5D1A">
        <w:rPr>
          <w:rFonts w:asciiTheme="minorHAnsi" w:hAnsiTheme="minorHAnsi" w:cstheme="minorHAnsi"/>
          <w:sz w:val="22"/>
          <w:szCs w:val="22"/>
          <w:lang w:val="it-IT"/>
        </w:rPr>
        <w:t xml:space="preserve"> a</w:t>
      </w:r>
      <w:r w:rsidR="003859D3">
        <w:rPr>
          <w:rFonts w:asciiTheme="minorHAnsi" w:hAnsiTheme="minorHAnsi" w:cstheme="minorHAnsi"/>
          <w:sz w:val="22"/>
          <w:szCs w:val="22"/>
          <w:lang w:val="it-IT"/>
        </w:rPr>
        <w:t>ndere</w:t>
      </w:r>
      <w:r w:rsidR="005953AA" w:rsidRPr="005953AA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BA5D1A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5D1A">
        <w:rPr>
          <w:rFonts w:asciiTheme="minorHAnsi" w:hAnsiTheme="minorHAnsi" w:cstheme="minorHAnsi"/>
          <w:sz w:val="22"/>
          <w:szCs w:val="22"/>
          <w:lang w:val="it-IT"/>
        </w:rPr>
        <w:instrText xml:space="preserve"> FORMTEXT </w:instrText>
      </w:r>
      <w:r w:rsidR="00BA5D1A">
        <w:rPr>
          <w:rFonts w:asciiTheme="minorHAnsi" w:hAnsiTheme="minorHAnsi" w:cstheme="minorHAnsi"/>
          <w:sz w:val="22"/>
          <w:szCs w:val="22"/>
          <w:lang w:val="it-IT"/>
        </w:rPr>
      </w:r>
      <w:r w:rsidR="00BA5D1A">
        <w:rPr>
          <w:rFonts w:asciiTheme="minorHAnsi" w:hAnsiTheme="minorHAnsi" w:cstheme="minorHAnsi"/>
          <w:sz w:val="22"/>
          <w:szCs w:val="22"/>
          <w:lang w:val="it-IT"/>
        </w:rPr>
        <w:fldChar w:fldCharType="separate"/>
      </w:r>
      <w:r w:rsidR="00BA5D1A">
        <w:rPr>
          <w:rFonts w:asciiTheme="minorHAnsi" w:hAnsiTheme="minorHAnsi" w:cstheme="minorHAnsi"/>
          <w:noProof/>
          <w:sz w:val="22"/>
          <w:szCs w:val="22"/>
          <w:lang w:val="it-IT"/>
        </w:rPr>
        <w:t> </w:t>
      </w:r>
      <w:r w:rsidR="00BA5D1A">
        <w:rPr>
          <w:rFonts w:asciiTheme="minorHAnsi" w:hAnsiTheme="minorHAnsi" w:cstheme="minorHAnsi"/>
          <w:noProof/>
          <w:sz w:val="22"/>
          <w:szCs w:val="22"/>
          <w:lang w:val="it-IT"/>
        </w:rPr>
        <w:t> </w:t>
      </w:r>
      <w:r w:rsidR="00BA5D1A">
        <w:rPr>
          <w:rFonts w:asciiTheme="minorHAnsi" w:hAnsiTheme="minorHAnsi" w:cstheme="minorHAnsi"/>
          <w:noProof/>
          <w:sz w:val="22"/>
          <w:szCs w:val="22"/>
          <w:lang w:val="it-IT"/>
        </w:rPr>
        <w:t> </w:t>
      </w:r>
      <w:r w:rsidR="00BA5D1A">
        <w:rPr>
          <w:rFonts w:asciiTheme="minorHAnsi" w:hAnsiTheme="minorHAnsi" w:cstheme="minorHAnsi"/>
          <w:noProof/>
          <w:sz w:val="22"/>
          <w:szCs w:val="22"/>
          <w:lang w:val="it-IT"/>
        </w:rPr>
        <w:t> </w:t>
      </w:r>
      <w:r w:rsidR="00BA5D1A">
        <w:rPr>
          <w:rFonts w:asciiTheme="minorHAnsi" w:hAnsiTheme="minorHAnsi" w:cstheme="minorHAnsi"/>
          <w:noProof/>
          <w:sz w:val="22"/>
          <w:szCs w:val="22"/>
          <w:lang w:val="it-IT"/>
        </w:rPr>
        <w:t> </w:t>
      </w:r>
      <w:r w:rsidR="00BA5D1A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bookmarkEnd w:id="2"/>
    </w:p>
    <w:p w:rsidR="005953AA" w:rsidRDefault="005953AA" w:rsidP="005953AA">
      <w:pPr>
        <w:tabs>
          <w:tab w:val="left" w:pos="2410"/>
          <w:tab w:val="left" w:pos="3960"/>
        </w:tabs>
        <w:rPr>
          <w:rFonts w:cstheme="minorHAnsi"/>
          <w:lang w:val="it-IT"/>
        </w:rPr>
      </w:pPr>
    </w:p>
    <w:p w:rsidR="004032CE" w:rsidRDefault="004032CE" w:rsidP="004032CE">
      <w:pPr>
        <w:tabs>
          <w:tab w:val="left" w:pos="2410"/>
          <w:tab w:val="left" w:pos="3960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Medikamente</w:t>
      </w:r>
    </w:p>
    <w:p w:rsidR="004032CE" w:rsidRPr="004032CE" w:rsidRDefault="004032CE" w:rsidP="004032CE">
      <w:pPr>
        <w:tabs>
          <w:tab w:val="left" w:pos="2410"/>
          <w:tab w:val="left" w:pos="3960"/>
        </w:tabs>
        <w:spacing w:after="240" w:line="240" w:lineRule="auto"/>
        <w:rPr>
          <w:rFonts w:cstheme="minorHAnsi"/>
        </w:rPr>
      </w:pPr>
      <w:r w:rsidRPr="004032CE">
        <w:rPr>
          <w:rFonts w:cstheme="minorHAnsi"/>
        </w:rPr>
        <w:t>Muss das Kind Medikamente einnehmen?</w:t>
      </w:r>
      <w:r>
        <w:rPr>
          <w:rFonts w:cstheme="minorHAnsi"/>
        </w:rPr>
        <w:t xml:space="preserve"> </w:t>
      </w:r>
      <w:r w:rsidRPr="005953AA">
        <w:rPr>
          <w:rFonts w:cstheme="minorHAnsi"/>
        </w:rPr>
        <w:t>Wenn ja, welche?</w:t>
      </w:r>
      <w:r w:rsidR="00366A39">
        <w:rPr>
          <w:rFonts w:cstheme="minorHAnsi"/>
        </w:rPr>
        <w:t xml:space="preserve"> Mit der Unterschrift ermächtigen die Erziehungsberechtigten die Lehrpersonen, die folgenden Medikamente wie folgt abzugeben:</w:t>
      </w:r>
    </w:p>
    <w:p w:rsidR="004032CE" w:rsidRDefault="004032CE" w:rsidP="004032CE">
      <w:pPr>
        <w:tabs>
          <w:tab w:val="left" w:pos="2410"/>
          <w:tab w:val="left" w:pos="3960"/>
        </w:tabs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4032CE" w:rsidRDefault="004032CE" w:rsidP="005953AA">
      <w:pPr>
        <w:pStyle w:val="Textkrper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4E3D29" w:rsidRDefault="004E3D29" w:rsidP="005953AA">
      <w:pPr>
        <w:pStyle w:val="Textkrper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6E5C70" w:rsidRDefault="006E5C70" w:rsidP="005953AA">
      <w:pPr>
        <w:pStyle w:val="Textkrper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4032CE" w:rsidRDefault="004032CE" w:rsidP="005953AA">
      <w:pPr>
        <w:pStyle w:val="Textkrper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5953AA" w:rsidRPr="005953AA" w:rsidRDefault="005953AA" w:rsidP="004032CE">
      <w:pPr>
        <w:pStyle w:val="Textkrper"/>
        <w:tabs>
          <w:tab w:val="left" w:pos="241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953AA">
        <w:rPr>
          <w:rFonts w:asciiTheme="minorHAnsi" w:hAnsiTheme="minorHAnsi" w:cstheme="minorHAnsi"/>
          <w:b/>
          <w:sz w:val="22"/>
          <w:szCs w:val="22"/>
          <w:u w:val="none"/>
        </w:rPr>
        <w:t>Besondere Aufmerksamkeit</w:t>
      </w:r>
    </w:p>
    <w:p w:rsidR="005953AA" w:rsidRPr="005953AA" w:rsidRDefault="005953AA" w:rsidP="004032CE">
      <w:pPr>
        <w:pStyle w:val="Textkrper"/>
        <w:tabs>
          <w:tab w:val="left" w:pos="2410"/>
        </w:tabs>
        <w:spacing w:after="240"/>
        <w:rPr>
          <w:rFonts w:asciiTheme="minorHAnsi" w:hAnsiTheme="minorHAnsi" w:cstheme="minorHAnsi"/>
          <w:sz w:val="22"/>
          <w:szCs w:val="22"/>
          <w:u w:val="none"/>
        </w:rPr>
      </w:pPr>
      <w:r w:rsidRPr="005953AA">
        <w:rPr>
          <w:rFonts w:asciiTheme="minorHAnsi" w:hAnsiTheme="minorHAnsi" w:cstheme="minorHAnsi"/>
          <w:sz w:val="22"/>
          <w:szCs w:val="22"/>
          <w:u w:val="none"/>
        </w:rPr>
        <w:t>Benötigt das Kind besondere Aufmerksamkeit</w:t>
      </w:r>
      <w:r w:rsidRPr="005953AA">
        <w:rPr>
          <w:rFonts w:asciiTheme="minorHAnsi" w:hAnsiTheme="minorHAnsi" w:cstheme="minorHAnsi"/>
          <w:sz w:val="22"/>
          <w:szCs w:val="22"/>
        </w:rPr>
        <w:t xml:space="preserve"> </w:t>
      </w:r>
      <w:r w:rsidRPr="005953AA">
        <w:rPr>
          <w:rFonts w:asciiTheme="minorHAnsi" w:hAnsiTheme="minorHAnsi" w:cstheme="minorHAnsi"/>
          <w:sz w:val="22"/>
          <w:szCs w:val="22"/>
          <w:u w:val="none"/>
        </w:rPr>
        <w:t>in Bezug auf Gesundheitszustand, körperliche Le</w:t>
      </w:r>
      <w:r w:rsidRPr="005953AA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5953AA">
        <w:rPr>
          <w:rFonts w:asciiTheme="minorHAnsi" w:hAnsiTheme="minorHAnsi" w:cstheme="minorHAnsi"/>
          <w:sz w:val="22"/>
          <w:szCs w:val="22"/>
          <w:u w:val="none"/>
        </w:rPr>
        <w:t xml:space="preserve">den, Behinderungen, Beeinträchtigung der Sinnesorgane, Unfälle…? </w:t>
      </w:r>
    </w:p>
    <w:p w:rsidR="004032CE" w:rsidRDefault="004032CE" w:rsidP="004032CE">
      <w:pPr>
        <w:tabs>
          <w:tab w:val="left" w:pos="2410"/>
          <w:tab w:val="left" w:pos="3960"/>
        </w:tabs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5953AA" w:rsidRPr="005953AA" w:rsidRDefault="005953AA" w:rsidP="005953AA">
      <w:pPr>
        <w:rPr>
          <w:rFonts w:cstheme="minorHAnsi"/>
          <w:lang w:eastAsia="de-DE"/>
        </w:rPr>
      </w:pPr>
    </w:p>
    <w:p w:rsidR="006E5C70" w:rsidRDefault="006E5C70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2230CE" w:rsidRDefault="002230CE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4E3D29" w:rsidRPr="005953AA" w:rsidRDefault="004E3D29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5953AA" w:rsidRPr="005953AA" w:rsidRDefault="005953AA" w:rsidP="004E3D29">
      <w:pPr>
        <w:pStyle w:val="Textkrper"/>
        <w:tabs>
          <w:tab w:val="left" w:pos="241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953AA">
        <w:rPr>
          <w:rFonts w:asciiTheme="minorHAnsi" w:hAnsiTheme="minorHAnsi" w:cstheme="minorHAnsi"/>
          <w:b/>
          <w:sz w:val="22"/>
          <w:szCs w:val="22"/>
          <w:u w:val="none"/>
        </w:rPr>
        <w:t>Bemerkungen, Anliegen oder besondere Massnahmen</w:t>
      </w:r>
    </w:p>
    <w:p w:rsidR="004032CE" w:rsidRDefault="004032CE" w:rsidP="004032CE">
      <w:pPr>
        <w:tabs>
          <w:tab w:val="left" w:pos="2410"/>
          <w:tab w:val="left" w:pos="3960"/>
        </w:tabs>
        <w:spacing w:line="36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E5C70" w:rsidRDefault="006E5C70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6E5C70" w:rsidRDefault="006E5C70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631048" w:rsidRPr="005953AA" w:rsidRDefault="00631048" w:rsidP="005953AA">
      <w:pPr>
        <w:tabs>
          <w:tab w:val="left" w:pos="2410"/>
          <w:tab w:val="left" w:pos="3960"/>
        </w:tabs>
        <w:rPr>
          <w:rFonts w:cstheme="minorHAnsi"/>
        </w:rPr>
      </w:pPr>
    </w:p>
    <w:p w:rsidR="005953AA" w:rsidRPr="005953AA" w:rsidRDefault="005953AA" w:rsidP="005953AA">
      <w:pPr>
        <w:tabs>
          <w:tab w:val="left" w:pos="2410"/>
          <w:tab w:val="left" w:pos="3960"/>
        </w:tabs>
        <w:rPr>
          <w:rFonts w:cstheme="minorHAnsi"/>
        </w:rPr>
      </w:pPr>
      <w:r w:rsidRPr="005953AA">
        <w:rPr>
          <w:rFonts w:cstheme="minorHAnsi"/>
        </w:rPr>
        <w:t xml:space="preserve">Ort, Datum, Unterschrift: </w:t>
      </w:r>
    </w:p>
    <w:p w:rsidR="005953AA" w:rsidRPr="005953AA" w:rsidRDefault="005953AA" w:rsidP="005953AA">
      <w:pPr>
        <w:pStyle w:val="KeinLeerraum"/>
        <w:tabs>
          <w:tab w:val="left" w:pos="2410"/>
        </w:tabs>
        <w:rPr>
          <w:rFonts w:asciiTheme="minorHAnsi" w:hAnsiTheme="minorHAnsi" w:cstheme="minorHAnsi"/>
        </w:rPr>
      </w:pPr>
    </w:p>
    <w:p w:rsidR="005953AA" w:rsidRPr="005953AA" w:rsidRDefault="006E5C70" w:rsidP="00E73CB2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………………………………………………………………………………………………………………….</w:t>
      </w:r>
    </w:p>
    <w:sectPr w:rsidR="005953AA" w:rsidRPr="005953AA" w:rsidSect="002230CE">
      <w:headerReference w:type="default" r:id="rId9"/>
      <w:headerReference w:type="first" r:id="rId10"/>
      <w:footerReference w:type="first" r:id="rId11"/>
      <w:pgSz w:w="11906" w:h="16838"/>
      <w:pgMar w:top="2835" w:right="851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00" w:rsidRDefault="00060700" w:rsidP="00F91D37">
      <w:pPr>
        <w:spacing w:line="240" w:lineRule="auto"/>
      </w:pPr>
      <w:r>
        <w:separator/>
      </w:r>
    </w:p>
  </w:endnote>
  <w:endnote w:type="continuationSeparator" w:id="0">
    <w:p w:rsidR="00060700" w:rsidRDefault="000607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0" w:rsidRPr="0031668F" w:rsidRDefault="00060700" w:rsidP="0031668F">
    <w:pPr>
      <w:pStyle w:val="Fuzeile"/>
    </w:pPr>
  </w:p>
  <w:p w:rsidR="00060700" w:rsidRDefault="00060700" w:rsidP="00BA5D1A">
    <w:pPr>
      <w:pStyle w:val="Fuzeile"/>
      <w:tabs>
        <w:tab w:val="left" w:pos="2235"/>
      </w:tabs>
      <w:jc w:val="left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88"/>
      <w:gridCol w:w="1489"/>
      <w:gridCol w:w="1488"/>
      <w:gridCol w:w="1489"/>
      <w:gridCol w:w="1488"/>
      <w:gridCol w:w="1489"/>
      <w:gridCol w:w="1489"/>
    </w:tblGrid>
    <w:tr w:rsidR="00060700" w:rsidRPr="00CC43A0" w:rsidTr="004032CE">
      <w:tc>
        <w:tcPr>
          <w:tcW w:w="1488" w:type="dxa"/>
          <w:vAlign w:val="center"/>
        </w:tcPr>
        <w:p w:rsidR="00060700" w:rsidRPr="00CC43A0" w:rsidRDefault="00060700" w:rsidP="00BA5D1A">
          <w:pPr>
            <w:pStyle w:val="Kopfzeile"/>
            <w:jc w:val="center"/>
          </w:pPr>
        </w:p>
      </w:tc>
      <w:tc>
        <w:tcPr>
          <w:tcW w:w="1489" w:type="dxa"/>
          <w:vAlign w:val="center"/>
        </w:tcPr>
        <w:p w:rsidR="00060700" w:rsidRPr="00CC43A0" w:rsidRDefault="00060700" w:rsidP="00BA5D1A">
          <w:pPr>
            <w:pStyle w:val="Kopfzeile"/>
            <w:jc w:val="center"/>
          </w:pPr>
        </w:p>
      </w:tc>
      <w:tc>
        <w:tcPr>
          <w:tcW w:w="1488" w:type="dxa"/>
          <w:vAlign w:val="center"/>
        </w:tcPr>
        <w:p w:rsidR="00060700" w:rsidRPr="00691269" w:rsidRDefault="00060700" w:rsidP="00BA5D1A">
          <w:pPr>
            <w:pStyle w:val="Kopfzeile"/>
            <w:jc w:val="center"/>
            <w:rPr>
              <w:sz w:val="12"/>
              <w:szCs w:val="12"/>
            </w:rPr>
          </w:pPr>
        </w:p>
      </w:tc>
      <w:tc>
        <w:tcPr>
          <w:tcW w:w="1489" w:type="dxa"/>
          <w:vAlign w:val="center"/>
        </w:tcPr>
        <w:p w:rsidR="00060700" w:rsidRPr="00CC43A0" w:rsidRDefault="00060700" w:rsidP="00BA5D1A">
          <w:pPr>
            <w:pStyle w:val="Kopfzeile"/>
            <w:jc w:val="center"/>
          </w:pPr>
        </w:p>
      </w:tc>
      <w:tc>
        <w:tcPr>
          <w:tcW w:w="1488" w:type="dxa"/>
          <w:vAlign w:val="center"/>
        </w:tcPr>
        <w:p w:rsidR="00060700" w:rsidRPr="00CC43A0" w:rsidRDefault="00060700" w:rsidP="00BA5D1A">
          <w:pPr>
            <w:pStyle w:val="Kopfzeile"/>
            <w:jc w:val="center"/>
          </w:pPr>
        </w:p>
      </w:tc>
      <w:tc>
        <w:tcPr>
          <w:tcW w:w="1489" w:type="dxa"/>
          <w:vAlign w:val="center"/>
        </w:tcPr>
        <w:p w:rsidR="00060700" w:rsidRPr="00CC43A0" w:rsidRDefault="00060700" w:rsidP="00BA5D1A">
          <w:pPr>
            <w:pStyle w:val="Kopfzeile"/>
            <w:jc w:val="center"/>
          </w:pPr>
        </w:p>
      </w:tc>
      <w:tc>
        <w:tcPr>
          <w:tcW w:w="1489" w:type="dxa"/>
          <w:vAlign w:val="center"/>
        </w:tcPr>
        <w:p w:rsidR="00060700" w:rsidRPr="00CC43A0" w:rsidRDefault="00060700" w:rsidP="00BA5D1A">
          <w:pPr>
            <w:pStyle w:val="Kopfzeile"/>
            <w:jc w:val="center"/>
            <w:rPr>
              <w:noProof/>
              <w:lang w:eastAsia="de-CH"/>
            </w:rPr>
          </w:pPr>
        </w:p>
      </w:tc>
    </w:tr>
    <w:tr w:rsidR="00060700" w:rsidRPr="00BA5D1A" w:rsidTr="004032CE">
      <w:tc>
        <w:tcPr>
          <w:tcW w:w="1488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9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8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9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8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9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489" w:type="dxa"/>
        </w:tcPr>
        <w:p w:rsidR="00060700" w:rsidRPr="00BA5D1A" w:rsidRDefault="00060700" w:rsidP="00BA5D1A">
          <w:pPr>
            <w:pStyle w:val="Kopfzeile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:rsidR="00060700" w:rsidRDefault="00060700" w:rsidP="00BA5D1A">
    <w:pPr>
      <w:pStyle w:val="Fuzeile"/>
      <w:tabs>
        <w:tab w:val="left" w:pos="2235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00" w:rsidRDefault="00060700" w:rsidP="00F91D37">
      <w:pPr>
        <w:spacing w:line="240" w:lineRule="auto"/>
      </w:pPr>
      <w:r>
        <w:separator/>
      </w:r>
    </w:p>
  </w:footnote>
  <w:footnote w:type="continuationSeparator" w:id="0">
    <w:p w:rsidR="00060700" w:rsidRDefault="000607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0" w:rsidRDefault="00060700">
    <w:pPr>
      <w:pStyle w:val="Kopfzeile"/>
    </w:pPr>
    <w:r w:rsidRPr="0031668F">
      <w:rPr>
        <w:noProof/>
        <w:lang w:eastAsia="de-CH"/>
      </w:rPr>
      <w:drawing>
        <wp:anchor distT="0" distB="0" distL="114300" distR="114300" simplePos="0" relativeHeight="251678719" behindDoc="1" locked="0" layoutInCell="1" allowOverlap="1" wp14:anchorId="5B5DE90C" wp14:editId="3CC24534">
          <wp:simplePos x="0" y="0"/>
          <wp:positionH relativeFrom="column">
            <wp:posOffset>-364853</wp:posOffset>
          </wp:positionH>
          <wp:positionV relativeFrom="page">
            <wp:posOffset>9274629</wp:posOffset>
          </wp:positionV>
          <wp:extent cx="1238250" cy="14109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nsel unten PG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9743" behindDoc="0" locked="0" layoutInCell="1" allowOverlap="1" wp14:anchorId="03E5BF8D" wp14:editId="1FF227AB">
          <wp:simplePos x="0" y="0"/>
          <wp:positionH relativeFrom="page">
            <wp:posOffset>6009005</wp:posOffset>
          </wp:positionH>
          <wp:positionV relativeFrom="page">
            <wp:posOffset>0</wp:posOffset>
          </wp:positionV>
          <wp:extent cx="1378800" cy="32148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nsel oben PG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2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7695" behindDoc="0" locked="0" layoutInCell="1" allowOverlap="1" wp14:anchorId="27E87B60" wp14:editId="1CD1EAD1">
          <wp:simplePos x="0" y="0"/>
          <wp:positionH relativeFrom="column">
            <wp:posOffset>-168910</wp:posOffset>
          </wp:positionH>
          <wp:positionV relativeFrom="page">
            <wp:posOffset>206734</wp:posOffset>
          </wp:positionV>
          <wp:extent cx="2228400" cy="1152000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G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0700" w:rsidRDefault="000607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0" w:rsidRDefault="00060700" w:rsidP="0031668F">
    <w:pPr>
      <w:pStyle w:val="Kopfzeile"/>
    </w:pPr>
    <w:r w:rsidRPr="0031668F">
      <w:rPr>
        <w:noProof/>
        <w:lang w:eastAsia="de-CH"/>
      </w:rPr>
      <w:drawing>
        <wp:anchor distT="0" distB="0" distL="114300" distR="114300" simplePos="0" relativeHeight="251674623" behindDoc="1" locked="0" layoutInCell="1" allowOverlap="1" wp14:anchorId="3C2A1EB4" wp14:editId="36E8C3DF">
          <wp:simplePos x="0" y="0"/>
          <wp:positionH relativeFrom="column">
            <wp:posOffset>-364853</wp:posOffset>
          </wp:positionH>
          <wp:positionV relativeFrom="page">
            <wp:posOffset>9274629</wp:posOffset>
          </wp:positionV>
          <wp:extent cx="1238250" cy="141097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nsel unten PG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599" behindDoc="0" locked="0" layoutInCell="1" allowOverlap="1" wp14:anchorId="1AAF0BBE" wp14:editId="486247AC">
          <wp:simplePos x="0" y="0"/>
          <wp:positionH relativeFrom="page">
            <wp:posOffset>5519420</wp:posOffset>
          </wp:positionH>
          <wp:positionV relativeFrom="page">
            <wp:posOffset>0</wp:posOffset>
          </wp:positionV>
          <wp:extent cx="1864800" cy="3214800"/>
          <wp:effectExtent l="0" t="0" r="2540" b="508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laim PG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32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5" behindDoc="0" locked="0" layoutInCell="1" allowOverlap="1" wp14:anchorId="7D646E8B" wp14:editId="10F1BB44">
          <wp:simplePos x="0" y="0"/>
          <wp:positionH relativeFrom="column">
            <wp:posOffset>-168910</wp:posOffset>
          </wp:positionH>
          <wp:positionV relativeFrom="page">
            <wp:posOffset>206734</wp:posOffset>
          </wp:positionV>
          <wp:extent cx="2228400" cy="1152000"/>
          <wp:effectExtent l="0" t="0" r="63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G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0700" w:rsidRDefault="00060700">
    <w:pPr>
      <w:pStyle w:val="Kopfzeile"/>
    </w:pPr>
  </w:p>
  <w:p w:rsidR="00060700" w:rsidRPr="00E12658" w:rsidRDefault="00060700" w:rsidP="00E126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8A4"/>
    <w:multiLevelType w:val="hybridMultilevel"/>
    <w:tmpl w:val="B8DC61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34765"/>
    <w:multiLevelType w:val="hybridMultilevel"/>
    <w:tmpl w:val="D60AC99E"/>
    <w:lvl w:ilvl="0" w:tplc="D722F00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C"/>
    <w:rsid w:val="00002978"/>
    <w:rsid w:val="0001010F"/>
    <w:rsid w:val="00023015"/>
    <w:rsid w:val="000266B7"/>
    <w:rsid w:val="000409C8"/>
    <w:rsid w:val="00041700"/>
    <w:rsid w:val="00060700"/>
    <w:rsid w:val="00063BC2"/>
    <w:rsid w:val="00096E8E"/>
    <w:rsid w:val="000B595D"/>
    <w:rsid w:val="000E265F"/>
    <w:rsid w:val="000E756F"/>
    <w:rsid w:val="00106688"/>
    <w:rsid w:val="001134C7"/>
    <w:rsid w:val="0012148E"/>
    <w:rsid w:val="00144122"/>
    <w:rsid w:val="00154677"/>
    <w:rsid w:val="00167916"/>
    <w:rsid w:val="00175A04"/>
    <w:rsid w:val="001F4B8C"/>
    <w:rsid w:val="00215483"/>
    <w:rsid w:val="002230CE"/>
    <w:rsid w:val="0023205B"/>
    <w:rsid w:val="00267F71"/>
    <w:rsid w:val="002741B6"/>
    <w:rsid w:val="002D38AE"/>
    <w:rsid w:val="002F06AA"/>
    <w:rsid w:val="0031668F"/>
    <w:rsid w:val="0032330D"/>
    <w:rsid w:val="00333A1B"/>
    <w:rsid w:val="00364EE3"/>
    <w:rsid w:val="00366A39"/>
    <w:rsid w:val="003859D3"/>
    <w:rsid w:val="003B2E1D"/>
    <w:rsid w:val="003F1A56"/>
    <w:rsid w:val="004032CE"/>
    <w:rsid w:val="00461D5F"/>
    <w:rsid w:val="004A039B"/>
    <w:rsid w:val="004B1746"/>
    <w:rsid w:val="004D085E"/>
    <w:rsid w:val="004D179F"/>
    <w:rsid w:val="004E0B75"/>
    <w:rsid w:val="004E3D29"/>
    <w:rsid w:val="00500294"/>
    <w:rsid w:val="00500B18"/>
    <w:rsid w:val="00505443"/>
    <w:rsid w:val="00526C93"/>
    <w:rsid w:val="00591832"/>
    <w:rsid w:val="00592841"/>
    <w:rsid w:val="005953AA"/>
    <w:rsid w:val="005A0223"/>
    <w:rsid w:val="006044D5"/>
    <w:rsid w:val="00622FDC"/>
    <w:rsid w:val="00631048"/>
    <w:rsid w:val="00686D14"/>
    <w:rsid w:val="00687ED7"/>
    <w:rsid w:val="006E5C70"/>
    <w:rsid w:val="006F0345"/>
    <w:rsid w:val="006F0469"/>
    <w:rsid w:val="00711147"/>
    <w:rsid w:val="007277E3"/>
    <w:rsid w:val="00734458"/>
    <w:rsid w:val="00774E70"/>
    <w:rsid w:val="007902FE"/>
    <w:rsid w:val="00796CEE"/>
    <w:rsid w:val="007B2A47"/>
    <w:rsid w:val="007D1753"/>
    <w:rsid w:val="007E7DCC"/>
    <w:rsid w:val="00822D4B"/>
    <w:rsid w:val="00841B44"/>
    <w:rsid w:val="00883CC4"/>
    <w:rsid w:val="008D12DB"/>
    <w:rsid w:val="009613D8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B5E5D"/>
    <w:rsid w:val="00AD36B2"/>
    <w:rsid w:val="00AF47AE"/>
    <w:rsid w:val="00B32ABB"/>
    <w:rsid w:val="00B41FD3"/>
    <w:rsid w:val="00B803E7"/>
    <w:rsid w:val="00B951E7"/>
    <w:rsid w:val="00BA4DDE"/>
    <w:rsid w:val="00BA5D1A"/>
    <w:rsid w:val="00BC3757"/>
    <w:rsid w:val="00BC655F"/>
    <w:rsid w:val="00C51D2F"/>
    <w:rsid w:val="00C71717"/>
    <w:rsid w:val="00C96E89"/>
    <w:rsid w:val="00CA348A"/>
    <w:rsid w:val="00CB2CE6"/>
    <w:rsid w:val="00D134FE"/>
    <w:rsid w:val="00D641CC"/>
    <w:rsid w:val="00D863A1"/>
    <w:rsid w:val="00D9415C"/>
    <w:rsid w:val="00DE153E"/>
    <w:rsid w:val="00DF1225"/>
    <w:rsid w:val="00E12658"/>
    <w:rsid w:val="00E25DCD"/>
    <w:rsid w:val="00E269E1"/>
    <w:rsid w:val="00E3512A"/>
    <w:rsid w:val="00E45F13"/>
    <w:rsid w:val="00E510BC"/>
    <w:rsid w:val="00E73CB2"/>
    <w:rsid w:val="00EA59B8"/>
    <w:rsid w:val="00EC0AF2"/>
    <w:rsid w:val="00EC2DF9"/>
    <w:rsid w:val="00F016BC"/>
    <w:rsid w:val="00F0660B"/>
    <w:rsid w:val="00F123AE"/>
    <w:rsid w:val="00F2751C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5953AA"/>
    <w:pPr>
      <w:tabs>
        <w:tab w:val="left" w:pos="3960"/>
      </w:tabs>
      <w:spacing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953AA"/>
    <w:rPr>
      <w:rFonts w:ascii="Comic Sans MS" w:eastAsia="Times New Roman" w:hAnsi="Comic Sans MS" w:cs="Times New Roman"/>
      <w:sz w:val="24"/>
      <w:szCs w:val="24"/>
      <w:u w:val="single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953AA"/>
    <w:pPr>
      <w:tabs>
        <w:tab w:val="left" w:pos="360"/>
      </w:tabs>
      <w:spacing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953AA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953A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D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5953AA"/>
    <w:pPr>
      <w:tabs>
        <w:tab w:val="left" w:pos="3960"/>
      </w:tabs>
      <w:spacing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953AA"/>
    <w:rPr>
      <w:rFonts w:ascii="Comic Sans MS" w:eastAsia="Times New Roman" w:hAnsi="Comic Sans MS" w:cs="Times New Roman"/>
      <w:sz w:val="24"/>
      <w:szCs w:val="24"/>
      <w:u w:val="single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953AA"/>
    <w:pPr>
      <w:tabs>
        <w:tab w:val="left" w:pos="360"/>
      </w:tabs>
      <w:spacing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953AA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953A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D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46F7-3ED9-46FA-A91E-FBE3AF0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8ABAB803</Template>
  <TotalTime>0</TotalTime>
  <Pages>2</Pages>
  <Words>303</Words>
  <Characters>1787</Characters>
  <Application>Microsoft Office Word</Application>
  <DocSecurity>0</DocSecurity>
  <Lines>43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slgrundlerm</cp:lastModifiedBy>
  <cp:revision>5</cp:revision>
  <cp:lastPrinted>2016-02-08T12:58:00Z</cp:lastPrinted>
  <dcterms:created xsi:type="dcterms:W3CDTF">2020-11-02T14:18:00Z</dcterms:created>
  <dcterms:modified xsi:type="dcterms:W3CDTF">2020-11-02T14:59:00Z</dcterms:modified>
</cp:coreProperties>
</file>